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Anxiety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Anxiety     </w:t>
      </w:r>
      <w:r>
        <w:t xml:space="preserve">   dietary changes     </w:t>
      </w:r>
      <w:r>
        <w:t xml:space="preserve">   Disorders    </w:t>
      </w:r>
      <w:r>
        <w:t xml:space="preserve">   Lifestyle changes    </w:t>
      </w:r>
      <w:r>
        <w:t xml:space="preserve">   Medication     </w:t>
      </w:r>
      <w:r>
        <w:t xml:space="preserve">   Mental health    </w:t>
      </w:r>
      <w:r>
        <w:t xml:space="preserve">   nervousness    </w:t>
      </w:r>
      <w:r>
        <w:t xml:space="preserve">   Panic disorder     </w:t>
      </w:r>
      <w:r>
        <w:t xml:space="preserve">   Post traumatic stress    </w:t>
      </w:r>
      <w:r>
        <w:t xml:space="preserve">   Psychotherapy     </w:t>
      </w:r>
      <w:r>
        <w:t xml:space="preserve">   Simple phobia    </w:t>
      </w:r>
      <w:r>
        <w:t xml:space="preserve">   Social phobia     </w:t>
      </w:r>
      <w:r>
        <w:t xml:space="preserve">   Stress    </w:t>
      </w:r>
      <w:r>
        <w:t xml:space="preserve">   Unease    </w:t>
      </w:r>
      <w:r>
        <w:t xml:space="preserve">   Worry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</dc:title>
  <dcterms:created xsi:type="dcterms:W3CDTF">2021-10-11T01:26:00Z</dcterms:created>
  <dcterms:modified xsi:type="dcterms:W3CDTF">2021-10-11T01:26:00Z</dcterms:modified>
</cp:coreProperties>
</file>