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Anxiety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feelings of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solutions to help cope with anxiety. two words, starts with the letters D and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apprehension, dread or uneasiness similar to fear but based on an unclear threat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are fearful and nervous when away from home. two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symptom. starts with the letter 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_______________ by almost everything, especially going out alone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 of panic disorder. two words, starts with letters M and 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when you fear something  embarrassing will happen if you are in an unfamiliar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my everyday symptoms. 2 words, starts with the letters H and 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 outside of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anxiety where you are in a chronic state of 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_______________________ sensations, numbness or weakness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anxiety, fear of situations which they can be observed, evaluated or embarrassed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my everyday symptoms. starts with the letter 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left ____________________ and uncomfortable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symptom of generalized anxiety disorder. starts with the letter 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Disorders</dc:title>
  <dcterms:created xsi:type="dcterms:W3CDTF">2021-10-11T01:26:07Z</dcterms:created>
  <dcterms:modified xsi:type="dcterms:W3CDTF">2021-10-11T01:26:07Z</dcterms:modified>
</cp:coreProperties>
</file>