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Anxiety Disorders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Mental or emotional strain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Symptoms include involuntary flashbacks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Distress or uneasiness of mind caused by fear of danger or misfortune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Overwhelming anxiety in everyday social situations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Fear of being in public places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Focuses on almost anything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Repeatedly performing coping behaviors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intense attack of anxiety characterized by feelings of doom and physical symptoms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Uncontrollable pattern of thoughts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Real and identifiable threats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Anxiety Disorders</dc:title>
  <dcterms:created xsi:type="dcterms:W3CDTF">2021-10-11T01:26:14Z</dcterms:created>
  <dcterms:modified xsi:type="dcterms:W3CDTF">2021-10-11T01:26:14Z</dcterms:modified>
</cp:coreProperties>
</file>