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Anxiety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Fear of being in places or situations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Fear of Spiders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Fear of enclosed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unwanted thoughts, ideas or mental images that are repeated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repetitive ritual behaviors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Intense, persistent feelings of anxiety that are caused by an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Fear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Relatively short period of intense fear or discomfort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Persistent fear of social situations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Fear of heights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General state of dread or uneasiness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</dc:title>
  <dcterms:created xsi:type="dcterms:W3CDTF">2021-10-11T01:26:01Z</dcterms:created>
  <dcterms:modified xsi:type="dcterms:W3CDTF">2021-10-11T01:26:01Z</dcterms:modified>
</cp:coreProperties>
</file>