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Anxiety, Sleep Disorders, Alcohol Abuse Medication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ProSom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ReVia, Vivitrol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Ambien, Zolpimist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BuSpar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Nuvigil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Campral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Xanax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Halcion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Lexapro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Antabuse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Serax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Librium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Atarax, Vistaril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Tranxene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Effexor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Cymbalta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Sonata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Lunesta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Provigil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Klonopin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Dalmane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Rozerem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Celexa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Restoril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Zoloft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Ativan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Paxil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Valium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Anxiety, Sleep Disorders, Alcohol Abuse Medication</dc:title>
  <dcterms:created xsi:type="dcterms:W3CDTF">2021-10-11T01:26:31Z</dcterms:created>
  <dcterms:modified xsi:type="dcterms:W3CDTF">2021-10-11T01:26:31Z</dcterms:modified>
</cp:coreProperties>
</file>