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Anxiolitics (Benzodiazepines), Sedatives, Hypnotics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Identifying a patient on this drugs may appear to be under the influence of what other substance?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drug class is phenobarbital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reversal agent for benzodiazepines and nonbenzodiazepines?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main side effect of these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 you NOT do while on these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should  these medication be discontinued?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Zolpidem, Zaleplon, and Eszopiclone are examples of which drug classification?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most commonly prescribed anti-anxiety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nonbenzodiazepines commonly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medications are intended for long or short use?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Anxiolitics (Benzodiazepines), Sedatives, Hypnotics </dc:title>
  <dcterms:created xsi:type="dcterms:W3CDTF">2021-10-11T01:27:19Z</dcterms:created>
  <dcterms:modified xsi:type="dcterms:W3CDTF">2021-10-11T01:27:19Z</dcterms:modified>
</cp:coreProperties>
</file>