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Anything is Possible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Grim Reaper's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Jumbo Shrimp e.g.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Cap'n Crunch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Sonic Palindrome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"Two ______ in a pod"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Cat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Author of "Pride and Prejudice"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Spanish for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Atop Abe's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name for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Harry Potter's first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many retirees in this candy rapper edition?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samples get tested in the factory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Sarah's horse's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Brown horse with black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Plant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Frozen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medieval sport on horseback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 wide expanse of swirling cold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Epic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King of Pop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Age to be president in the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Gull wing 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Firehouse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Woven metal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"I'll be back"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dealer of men's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Buttercup and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Greasy Appendages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of removing the shell from the nib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Greenbay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City origin of tick borne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highest grossing animated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Director of "Titanic"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Nocturnal Bird of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Colds that last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Chicago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Native American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Home of the 1980 summer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3.14159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Drops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NesQuik Bunny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Dueling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Arcade game pioneer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Anything is Possible</dc:title>
  <dcterms:created xsi:type="dcterms:W3CDTF">2021-10-11T01:27:18Z</dcterms:created>
  <dcterms:modified xsi:type="dcterms:W3CDTF">2021-10-11T01:27:18Z</dcterms:modified>
</cp:coreProperties>
</file>