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Aoibh's Book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book series, written by Stephanie Meller, follows the love story between a vampire and a human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last name of the author who wrote 'Katy', 'The Illustrated Mum' and 'Love Frankie'?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J.K. Rowling's famous book series'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book follows five students at 'Bayview High' working out the mystery of Simon's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wrote the book series,  'A series of unfortunate Events'?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wrote the classic 'Little Women'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author, who I share birthday with, writes many books about 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famous modern classic has 24 tributes that go into the arena and fight each other to death until one tribute is left standing?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Who's famous diary brings us into the life of a young Jew in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book includes the characters 'Piggy', 'Jack' and 'Simon' lost on an island with no one else but 50 other boys?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'The Secret Seven' and 'The Famous Five'?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author of the book series including a lion, an old wizard and a handful of kids (one of the books is 'The lion, the witch and the wardrobe')?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Aoibh's Book Crossword</dc:title>
  <dcterms:created xsi:type="dcterms:W3CDTF">2021-12-01T03:37:26Z</dcterms:created>
  <dcterms:modified xsi:type="dcterms:W3CDTF">2021-12-01T03:37:26Z</dcterms:modified>
</cp:coreProperties>
</file>