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Apartheid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continental union consisting of all 55 countries on the African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official language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Systematic killing of a racial or cultural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 version of African National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the right do do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political and social system in south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Dutch, French, and German settlers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liking someone because of ethnicity color or 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racial separation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were the people that took over south africa after the Dutch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liking a religion based on skin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rewrote the constitution with Nelson Mandela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rewrote the constitution with F.W de Klerk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strong feeling of pride in and devotion to one's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cruel, unfair treatment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Apartheid </dc:title>
  <dcterms:created xsi:type="dcterms:W3CDTF">2022-08-17T21:57:45Z</dcterms:created>
  <dcterms:modified xsi:type="dcterms:W3CDTF">2022-08-17T21:57:45Z</dcterms:modified>
</cp:coreProperties>
</file>