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Apartheid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Nelson Mandela founded Umkhonto we Sizwe, also known as the "_______ of the Nation", which was a military wing of the African National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Nonwhite South Africans were required to carry _______ to authorize their presence in restricted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 Massacre resulted in 69 deaths after a peaceful protest against pass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Black South Africans were forced to move into ten homelands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________ became the first Black president of South Africa in 1994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 Act of 1950 separated different races into distinct residential and business sections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Population_________ Act of 1950 divided people into four racial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_______ released Nelson Mandela from prison in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 Trial of 1963 sentenced Mandela to life in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 _______ Organizations  Act that was passed in 1960 banned anti-apartheid groups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 Crossword </dc:title>
  <dcterms:created xsi:type="dcterms:W3CDTF">2022-09-09T20:31:18Z</dcterms:created>
  <dcterms:modified xsi:type="dcterms:W3CDTF">2022-09-09T20:31:18Z</dcterms:modified>
</cp:coreProperties>
</file>