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Apartheid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anti-apartheid activist that became president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 Africa was granted this by the British in 1910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at the tip of the south piece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Nelson Mandela was released from _______ in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 Africans of Dutch descent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could be another word for apartheid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did this from 1950's - 1970's for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of keeping non-white South Africans separate form the white South Africans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Apartheid separated the _______ from the blacks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South African politician who served as the country's State President from August 1989 to May 1994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court specialized in dealing with apartheid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1998, the TRC presented a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 Crossword</dc:title>
  <dcterms:created xsi:type="dcterms:W3CDTF">2021-10-11T01:27:12Z</dcterms:created>
  <dcterms:modified xsi:type="dcterms:W3CDTF">2021-10-11T01:27:12Z</dcterms:modified>
</cp:coreProperties>
</file>