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Apartments.com Industry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applicant who is approved, but decides not to move into the apartment.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resident who chooses to remain in an apartment (at an increased rate) after their lease term expired.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feature conducive to adding attractiveness and value to a rental structure or real estate.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% of leases to the number of (qualified) prospective residents or the number of phone calls to in-person appointments.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apartment that is ready for move-i and may be shown to prospects.  May also be called rent ready or make ready.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apartment that is leased by a new resident prior to their current resident's move-out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Documentation of an apartment's condition upon both move-in and move-out.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company that assists prospective renters with finding the right apartment for them.  They typically collect a large finder's fee of 50-100% of the value of a full months 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Most recently amended in 1989, this legislation outlines the requirements of not limiting housing to anyone based upon their race, color, national origin, gender, familial status or disability.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# or % of occupied apartments within a community.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Measures rental income of a property versus the potential rental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current past due monies owed.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total amount of income that could be received if all units were leased at full market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prospect that was sent to the leasing office by a resident or another apartment community.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determine the amount of time required for a financial investment in products, services, or processes to recover from the initial investment cost from savings or performance improvement.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Refers to a resident who moves out of an apartment without notifying management or paying in full.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apartment that is not occupied.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amount, or percent, of dollars lost due to unoccupied apartments.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partial rent owed by a resident occupying an apartment for less than a month.  Can apply at move-in and/or move-out.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rent collected for a particular apartment unit, less any concessions.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means by which a resident notifies management of their intent to move out.  Often referred to simply as a Notice.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process by which the property (apartment) is recovered from an occupant.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Apartments.com Industry Terms</dc:title>
  <dcterms:created xsi:type="dcterms:W3CDTF">2021-10-11T01:27:02Z</dcterms:created>
  <dcterms:modified xsi:type="dcterms:W3CDTF">2021-10-11T01:27:02Z</dcterms:modified>
</cp:coreProperties>
</file>