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¡Apañusco!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Bueno    </w:t>
      </w:r>
      <w:r>
        <w:t xml:space="preserve">   Eres    </w:t>
      </w:r>
      <w:r>
        <w:t xml:space="preserve">   Serio    </w:t>
      </w:r>
      <w:r>
        <w:t xml:space="preserve">   Soy    </w:t>
      </w:r>
      <w:r>
        <w:t xml:space="preserve">   Nosoy    </w:t>
      </w:r>
      <w:r>
        <w:t xml:space="preserve">   Es    </w:t>
      </w:r>
      <w:r>
        <w:t xml:space="preserve">   Lafamilia    </w:t>
      </w:r>
      <w:r>
        <w:t xml:space="preserve">   Lachico    </w:t>
      </w:r>
      <w:r>
        <w:t xml:space="preserve">   Elchico    </w:t>
      </w:r>
      <w:r>
        <w:t xml:space="preserve">   Alamiga    </w:t>
      </w:r>
      <w:r>
        <w:t xml:space="preserve">   Artíst    </w:t>
      </w:r>
      <w:r>
        <w:t xml:space="preserve">   Aveces    </w:t>
      </w:r>
      <w:r>
        <w:t xml:space="preserve">   Él    </w:t>
      </w:r>
      <w:r>
        <w:t xml:space="preserve">   Elamigo    </w:t>
      </w:r>
      <w:r>
        <w:t xml:space="preserve">   Ella    </w:t>
      </w:r>
      <w:r>
        <w:t xml:space="preserve">   Muy    </w:t>
      </w:r>
      <w:r>
        <w:t xml:space="preserve">   Pero    </w:t>
      </w:r>
      <w:r>
        <w:t xml:space="preserve">   Según    </w:t>
      </w:r>
      <w:r>
        <w:t xml:space="preserve">   Segúnmifamolia    </w:t>
      </w:r>
      <w:r>
        <w:t xml:space="preserve">   Yo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¡Apañusco!</dc:title>
  <dcterms:created xsi:type="dcterms:W3CDTF">2021-10-10T23:48:10Z</dcterms:created>
  <dcterms:modified xsi:type="dcterms:W3CDTF">2021-10-10T23:48:10Z</dcterms:modified>
</cp:coreProperties>
</file>