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Apes are Great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fascinating    </w:t>
      </w:r>
      <w:r>
        <w:t xml:space="preserve">   humankind    </w:t>
      </w:r>
      <w:r>
        <w:t xml:space="preserve">   Africa    </w:t>
      </w:r>
      <w:r>
        <w:t xml:space="preserve">   bonobos    </w:t>
      </w:r>
      <w:r>
        <w:t xml:space="preserve">   chimpanzees    </w:t>
      </w:r>
      <w:r>
        <w:t xml:space="preserve">   carnivores    </w:t>
      </w:r>
      <w:r>
        <w:t xml:space="preserve">   herbivores    </w:t>
      </w:r>
      <w:r>
        <w:t xml:space="preserve">   mammals    </w:t>
      </w:r>
      <w:r>
        <w:t xml:space="preserve">   opposable    </w:t>
      </w:r>
      <w:r>
        <w:t xml:space="preserve">   creatures    </w:t>
      </w:r>
      <w:r>
        <w:t xml:space="preserve">   orangutans    </w:t>
      </w:r>
      <w:r>
        <w:t xml:space="preserve">   enemies    </w:t>
      </w:r>
      <w:r>
        <w:t xml:space="preserve">   gorillas    </w:t>
      </w:r>
      <w:r>
        <w:t xml:space="preserve">   difficult    </w:t>
      </w:r>
      <w:r>
        <w:t xml:space="preserve">   threat    </w:t>
      </w:r>
      <w:r>
        <w:t xml:space="preserve">   harmed    </w:t>
      </w:r>
      <w:r>
        <w:t xml:space="preserve">   clever    </w:t>
      </w:r>
      <w:r>
        <w:t xml:space="preserve">   weaker    </w:t>
      </w:r>
      <w:r>
        <w:t xml:space="preserve">   head    </w:t>
      </w:r>
      <w:r>
        <w:t xml:space="preserve">   prefer    </w:t>
      </w:r>
      <w:r>
        <w:t xml:space="preserve">   covered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Apes are Great</dc:title>
  <dcterms:created xsi:type="dcterms:W3CDTF">2021-10-11T01:27:11Z</dcterms:created>
  <dcterms:modified xsi:type="dcterms:W3CDTF">2021-10-11T01:27:11Z</dcterms:modified>
</cp:coreProperties>
</file>