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valkyire    </w:t>
      </w:r>
      <w:r>
        <w:t xml:space="preserve">   seer    </w:t>
      </w:r>
      <w:r>
        <w:t xml:space="preserve">   revenant    </w:t>
      </w:r>
      <w:r>
        <w:t xml:space="preserve">   pampart    </w:t>
      </w:r>
      <w:r>
        <w:t xml:space="preserve">   octane    </w:t>
      </w:r>
      <w:r>
        <w:t xml:space="preserve">   Mirage    </w:t>
      </w:r>
      <w:r>
        <w:t xml:space="preserve">   loba    </w:t>
      </w:r>
      <w:r>
        <w:t xml:space="preserve">   horizon    </w:t>
      </w:r>
      <w:r>
        <w:t xml:space="preserve">   Gubraltar    </w:t>
      </w:r>
      <w:r>
        <w:t xml:space="preserve">   fuse    </w:t>
      </w:r>
      <w:r>
        <w:t xml:space="preserve">   crypto    </w:t>
      </w:r>
      <w:r>
        <w:t xml:space="preserve">   caustic    </w:t>
      </w:r>
      <w:r>
        <w:t xml:space="preserve">   bloodhound    </w:t>
      </w:r>
      <w:r>
        <w:t xml:space="preserve">   ash    </w:t>
      </w:r>
      <w:r>
        <w:t xml:space="preserve">   pathfinder    </w:t>
      </w:r>
      <w:r>
        <w:t xml:space="preserve">   bangalore    </w:t>
      </w:r>
      <w:r>
        <w:t xml:space="preserve">   Lifeline    </w:t>
      </w:r>
      <w:r>
        <w:t xml:space="preserve">   APex    </w:t>
      </w:r>
      <w:r>
        <w:t xml:space="preserve">   Wattson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</dc:title>
  <dcterms:created xsi:type="dcterms:W3CDTF">2022-01-14T03:28:56Z</dcterms:created>
  <dcterms:modified xsi:type="dcterms:W3CDTF">2022-01-14T03:28:56Z</dcterms:modified>
</cp:coreProperties>
</file>