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Apex Legends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Alternator    </w:t>
      </w:r>
      <w:r>
        <w:t xml:space="preserve">   Backpack    </w:t>
      </w:r>
      <w:r>
        <w:t xml:space="preserve">   Bangalore    </w:t>
      </w:r>
      <w:r>
        <w:t xml:space="preserve">   Bunker    </w:t>
      </w:r>
      <w:r>
        <w:t xml:space="preserve">   Devotion    </w:t>
      </w:r>
      <w:r>
        <w:t xml:space="preserve">   Digital Threat    </w:t>
      </w:r>
      <w:r>
        <w:t xml:space="preserve">   Epicenter    </w:t>
      </w:r>
      <w:r>
        <w:t xml:space="preserve">   Evo Shield    </w:t>
      </w:r>
      <w:r>
        <w:t xml:space="preserve">   Havoc    </w:t>
      </w:r>
      <w:r>
        <w:t xml:space="preserve">   Helmet    </w:t>
      </w:r>
      <w:r>
        <w:t xml:space="preserve">   King's Canyon    </w:t>
      </w:r>
      <w:r>
        <w:t xml:space="preserve">   Knockdown Shield    </w:t>
      </w:r>
      <w:r>
        <w:t xml:space="preserve">   Lifeline    </w:t>
      </w:r>
      <w:r>
        <w:t xml:space="preserve">   Map Room    </w:t>
      </w:r>
      <w:r>
        <w:t xml:space="preserve">   Mastiff    </w:t>
      </w:r>
      <w:r>
        <w:t xml:space="preserve">   Mozambique    </w:t>
      </w:r>
      <w:r>
        <w:t xml:space="preserve">   Octane    </w:t>
      </w:r>
      <w:r>
        <w:t xml:space="preserve">   Prowler    </w:t>
      </w:r>
      <w:r>
        <w:t xml:space="preserve">   Salvage    </w:t>
      </w:r>
      <w:r>
        <w:t xml:space="preserve">   Spitfire    </w:t>
      </w:r>
      <w:r>
        <w:t xml:space="preserve">   Thermal Station    </w:t>
      </w:r>
      <w:r>
        <w:t xml:space="preserve">   Triple Take    </w:t>
      </w:r>
      <w:r>
        <w:t xml:space="preserve">   Ultimate Accelerant    </w:t>
      </w:r>
      <w:r>
        <w:t xml:space="preserve">   Wingman    </w:t>
      </w:r>
      <w:r>
        <w:t xml:space="preserve">   World's Edge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Apex Legends Word Search</dc:title>
  <dcterms:created xsi:type="dcterms:W3CDTF">2021-10-11T01:28:42Z</dcterms:created>
  <dcterms:modified xsi:type="dcterms:W3CDTF">2021-10-11T01:28:42Z</dcterms:modified>
</cp:coreProperties>
</file>