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Aphmau</w:t>
      </w:r>
    </w:p>
    <w:p>
      <w:pPr>
        <w:pStyle w:val="Questions"/>
      </w:pPr>
      <w:r>
        <w:t xml:space="preserve">1. MAUPHA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ORANA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NZAE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RCLUANEA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OAHGTRR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RUELNIDC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YELNATK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AIIWHK~CNAA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YDEGU~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CTLSEIAE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AVNYSAL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INNAAZ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DVYAL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Aphmau</dc:title>
  <dcterms:created xsi:type="dcterms:W3CDTF">2021-10-11T01:27:23Z</dcterms:created>
  <dcterms:modified xsi:type="dcterms:W3CDTF">2021-10-11T01:27:23Z</dcterms:modified>
</cp:coreProperties>
</file>