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Aphmau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Ein    </w:t>
      </w:r>
      <w:r>
        <w:t xml:space="preserve">   Kim    </w:t>
      </w:r>
      <w:r>
        <w:t xml:space="preserve">   Lucinda    </w:t>
      </w:r>
      <w:r>
        <w:t xml:space="preserve">   Travis    </w:t>
      </w:r>
      <w:r>
        <w:t xml:space="preserve">   Aaron    </w:t>
      </w:r>
      <w:r>
        <w:t xml:space="preserve">   Laurance    </w:t>
      </w:r>
      <w:r>
        <w:t xml:space="preserve">   Dante    </w:t>
      </w:r>
      <w:r>
        <w:t xml:space="preserve">   Katelyn    </w:t>
      </w:r>
      <w:r>
        <w:t xml:space="preserve">   Aphmau    </w:t>
      </w:r>
      <w:r>
        <w:t xml:space="preserve">   Kawaii-chan    </w:t>
      </w:r>
      <w:r>
        <w:t xml:space="preserve">   Garroth    </w:t>
      </w:r>
      <w:r>
        <w:t xml:space="preserve">   Blake    </w:t>
      </w:r>
      <w:r>
        <w:t xml:space="preserve">   Zane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Aphmau characters</dc:title>
  <dcterms:created xsi:type="dcterms:W3CDTF">2021-10-11T01:28:02Z</dcterms:created>
  <dcterms:modified xsi:type="dcterms:W3CDTF">2021-10-11T01:28:02Z</dcterms:modified>
</cp:coreProperties>
</file>