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Apollo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july    </w:t>
      </w:r>
      <w:r>
        <w:t xml:space="preserve">   television    </w:t>
      </w:r>
      <w:r>
        <w:t xml:space="preserve">   landing    </w:t>
      </w:r>
      <w:r>
        <w:t xml:space="preserve">   aldrin    </w:t>
      </w:r>
      <w:r>
        <w:t xml:space="preserve">   soil    </w:t>
      </w:r>
      <w:r>
        <w:t xml:space="preserve">   laser    </w:t>
      </w:r>
      <w:r>
        <w:t xml:space="preserve">   earth    </w:t>
      </w:r>
      <w:r>
        <w:t xml:space="preserve">   stars    </w:t>
      </w:r>
      <w:r>
        <w:t xml:space="preserve">   astronaut    </w:t>
      </w:r>
      <w:r>
        <w:t xml:space="preserve">   nasa    </w:t>
      </w:r>
      <w:r>
        <w:t xml:space="preserve">   rocket    </w:t>
      </w:r>
      <w:r>
        <w:t xml:space="preserve">   space    </w:t>
      </w:r>
      <w:r>
        <w:t xml:space="preserve">   mission    </w:t>
      </w:r>
      <w:r>
        <w:t xml:space="preserve">   armstrong    </w:t>
      </w:r>
      <w:r>
        <w:t xml:space="preserve">   neil    </w:t>
      </w:r>
      <w:r>
        <w:t xml:space="preserve">   moon    </w:t>
      </w:r>
      <w:r>
        <w:t xml:space="preserve">   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11</dc:title>
  <dcterms:created xsi:type="dcterms:W3CDTF">2021-10-11T01:28:00Z</dcterms:created>
  <dcterms:modified xsi:type="dcterms:W3CDTF">2021-10-11T01:28:00Z</dcterms:modified>
</cp:coreProperties>
</file>