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Apollo 11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they went threw to get to there destination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Command Module Pilot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date of the mission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they went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guy on the moon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the took of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Lunar module pilot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important mission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they went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the city was where they took of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 11 cross word</dc:title>
  <dcterms:created xsi:type="dcterms:W3CDTF">2021-10-11T01:28:03Z</dcterms:created>
  <dcterms:modified xsi:type="dcterms:W3CDTF">2021-10-11T01:28:03Z</dcterms:modified>
</cp:coreProperties>
</file>