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Apostle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Son of Zebedee and Solome, known as the Beloved Disciple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of the little known followers called the Cannanite or Zelotes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Son of Talmai, and lived in Cana of Galilee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Was a fisherman who lived in bethsaida and Capernaum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Son of Alpheus, or Cleophas and Mary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Lived in Galilee, and tradition says he labored in Parthia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Son of Zebedee and Solome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Was the brother of Peter and the son of Jonas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preached in Phrygia and died a matyr at Hierapolis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Son of Alpheus, and liver in Capernaum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was brother of James the Lesser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traitor, was the son of Simon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Apostle Puzzle</dc:title>
  <dcterms:created xsi:type="dcterms:W3CDTF">2021-10-11T01:27:57Z</dcterms:created>
  <dcterms:modified xsi:type="dcterms:W3CDTF">2021-10-11T01:27:57Z</dcterms:modified>
</cp:coreProperties>
</file>