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Apostles' Creed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Suffered under _________________________________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Born of the ________________________Mary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____________________________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And the life ____________________________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___________________________________ of saints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only son, our 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believe in ________________ the Father Almighty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________________________of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crucified, ____________________, and was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believe in the Holy 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______________________________ into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Creator of _____________________ and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_____________________ day, He rose again from the dead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Apostles' Creed</dc:title>
  <dcterms:created xsi:type="dcterms:W3CDTF">2021-10-11T01:28:11Z</dcterms:created>
  <dcterms:modified xsi:type="dcterms:W3CDTF">2021-10-11T01:28:11Z</dcterms:modified>
</cp:coreProperties>
</file>