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Apostles Creed and the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and sits at the right_________ of God the Father Almighty: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Sacrament of _________ : brings us the graces of the Holy Spirit that were granted to the Apostles on Pentecost Sunday.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Father, Almighty, Maker of _____________ and earth: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 of the body: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From _______ he shall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Sacrament of ______:removes the guilt and effects of Original 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,his only ____________ Son, our Lord: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third day he _________ from the dead: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was___________by the Holy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the communion of 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Sacrament of_________: lifelong union between a man and a woman for procreation and mutual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Sacrament of __________: is also sometimes called the Eucharist.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Sacrament of the_______: administered both to the dying and to those who are gravely ill or are about to undergo a serious operation, for the recovery of their health and for spiritual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Sacrament of_______: the continuation of Christ's 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________ of sins: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And in___________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 the life ___________ . 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 believe in the holy ________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judge the _______ and the dead: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born of the Virgin __________ 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He__________ into heaven,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_________ dead and buried: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Suffered under Pontius __________;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believe in the Holy___________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Sacrament of _______:also known as the Sacrament of Penance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descended into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I believe in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 and the Sacraments</dc:title>
  <dcterms:created xsi:type="dcterms:W3CDTF">2021-10-11T01:27:54Z</dcterms:created>
  <dcterms:modified xsi:type="dcterms:W3CDTF">2021-10-11T01:27:54Z</dcterms:modified>
</cp:coreProperties>
</file>