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Apostles Creed and the Sacraments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continuation of Christ's priesthood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sign of grace, instituted by Christ and entrusted to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agreement that establishes a sacred family bond between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Father Almighty, Creator of Heaven and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man who lead the crucifixion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anointing of the 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living transmission of the message of the Gospel in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bread and wine that is perceived as the body and blood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object, gesture, word, or event which indicates the prescence of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body of the Catholic faith, its theologies and doctrines, its liturgical, ethical, spiritual, and behavioural characteristics, as well as a religious people as a whole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Catholic begins a mature Christian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known as confession; when a Catholic confesses their sins to a priest and receives forgiveness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sacrament of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list of inspired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Blessed Virgin Mother who conceived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lifelong commitment between a man and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teaching authority of the Church that interprets Scripture and Tradition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conceived by the Holy Spirit, born of the Virgin Mary, suffered under Pontius Pilate, was crucified, died, and was buried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God's gift to us of His prescence, help, and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carpenter, as well as Mary's husband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Apostles Creed and the Sacraments</dc:title>
  <dcterms:created xsi:type="dcterms:W3CDTF">2021-10-11T01:28:00Z</dcterms:created>
  <dcterms:modified xsi:type="dcterms:W3CDTF">2021-10-11T01:28:00Z</dcterms:modified>
</cp:coreProperties>
</file>