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Apostles Creed and the Seven 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Man    </w:t>
      </w:r>
      <w:r>
        <w:t xml:space="preserve">   Crucified    </w:t>
      </w:r>
      <w:r>
        <w:t xml:space="preserve">   Love    </w:t>
      </w:r>
      <w:r>
        <w:t xml:space="preserve">   Salvation    </w:t>
      </w:r>
      <w:r>
        <w:t xml:space="preserve">   Creator    </w:t>
      </w:r>
      <w:r>
        <w:t xml:space="preserve">   Father    </w:t>
      </w:r>
      <w:r>
        <w:t xml:space="preserve">   Begotten     </w:t>
      </w:r>
      <w:r>
        <w:t xml:space="preserve">   Almighty    </w:t>
      </w:r>
      <w:r>
        <w:t xml:space="preserve">   Heaven    </w:t>
      </w:r>
      <w:r>
        <w:t xml:space="preserve">   Believe    </w:t>
      </w:r>
      <w:r>
        <w:t xml:space="preserve">   Creed    </w:t>
      </w:r>
      <w:r>
        <w:t xml:space="preserve">   Holy Orders    </w:t>
      </w:r>
      <w:r>
        <w:t xml:space="preserve">   matrimony    </w:t>
      </w:r>
      <w:r>
        <w:t xml:space="preserve">   Penance    </w:t>
      </w:r>
      <w:r>
        <w:t xml:space="preserve">   Eucharist    </w:t>
      </w:r>
      <w:r>
        <w:t xml:space="preserve">   Anointing    </w:t>
      </w:r>
      <w:r>
        <w:t xml:space="preserve">   Confirmation    </w:t>
      </w:r>
      <w:r>
        <w:t xml:space="preserve">   Baptism    </w:t>
      </w:r>
      <w:r>
        <w:t xml:space="preserve">   Eternity    </w:t>
      </w:r>
      <w:r>
        <w:t xml:space="preserve">   Sacraments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Apostles Creed and the Seven Sacraments</dc:title>
  <dcterms:created xsi:type="dcterms:W3CDTF">2021-10-11T01:27:47Z</dcterms:created>
  <dcterms:modified xsi:type="dcterms:W3CDTF">2021-10-11T01:27:47Z</dcterms:modified>
</cp:coreProperties>
</file>