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Apostles Creed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judge    </w:t>
      </w:r>
      <w:r>
        <w:t xml:space="preserve">   forgiveness    </w:t>
      </w:r>
      <w:r>
        <w:t xml:space="preserve">   hand    </w:t>
      </w:r>
      <w:r>
        <w:t xml:space="preserve">   day    </w:t>
      </w:r>
      <w:r>
        <w:t xml:space="preserve">   rose    </w:t>
      </w:r>
      <w:r>
        <w:t xml:space="preserve">   third    </w:t>
      </w:r>
      <w:r>
        <w:t xml:space="preserve">   descended    </w:t>
      </w:r>
      <w:r>
        <w:t xml:space="preserve">   Pilate    </w:t>
      </w:r>
      <w:r>
        <w:t xml:space="preserve">   Virgin    </w:t>
      </w:r>
      <w:r>
        <w:t xml:space="preserve">   Ghost    </w:t>
      </w:r>
      <w:r>
        <w:t xml:space="preserve">   Holy    </w:t>
      </w:r>
      <w:r>
        <w:t xml:space="preserve">   Son    </w:t>
      </w:r>
      <w:r>
        <w:t xml:space="preserve">   Amen    </w:t>
      </w:r>
      <w:r>
        <w:t xml:space="preserve">   ascended    </w:t>
      </w:r>
      <w:r>
        <w:t xml:space="preserve">   buried    </w:t>
      </w:r>
      <w:r>
        <w:t xml:space="preserve">   living    </w:t>
      </w:r>
      <w:r>
        <w:t xml:space="preserve">   conceived    </w:t>
      </w:r>
      <w:r>
        <w:t xml:space="preserve">   life    </w:t>
      </w:r>
      <w:r>
        <w:t xml:space="preserve">   Lord    </w:t>
      </w:r>
      <w:r>
        <w:t xml:space="preserve">   dead    </w:t>
      </w:r>
      <w:r>
        <w:t xml:space="preserve">   born    </w:t>
      </w:r>
      <w:r>
        <w:t xml:space="preserve">   everlasting    </w:t>
      </w:r>
      <w:r>
        <w:t xml:space="preserve">   come    </w:t>
      </w:r>
      <w:r>
        <w:t xml:space="preserve">   Pontius    </w:t>
      </w:r>
      <w:r>
        <w:t xml:space="preserve">   saints    </w:t>
      </w:r>
      <w:r>
        <w:t xml:space="preserve">   heaven    </w:t>
      </w:r>
      <w:r>
        <w:t xml:space="preserve">   body    </w:t>
      </w:r>
      <w:r>
        <w:t xml:space="preserve">   seated    </w:t>
      </w:r>
      <w:r>
        <w:t xml:space="preserve">   hell    </w:t>
      </w:r>
      <w:r>
        <w:t xml:space="preserve">   suffered    </w:t>
      </w:r>
      <w:r>
        <w:t xml:space="preserve">   almighty    </w:t>
      </w:r>
      <w:r>
        <w:t xml:space="preserve">   will    </w:t>
      </w:r>
      <w:r>
        <w:t xml:space="preserve">   crucified    </w:t>
      </w:r>
      <w:r>
        <w:t xml:space="preserve">   Mary    </w:t>
      </w:r>
      <w:r>
        <w:t xml:space="preserve">   earth    </w:t>
      </w:r>
      <w:r>
        <w:t xml:space="preserve">   Spirit    </w:t>
      </w:r>
      <w:r>
        <w:t xml:space="preserve">   God    </w:t>
      </w:r>
      <w:r>
        <w:t xml:space="preserve">   right    </w:t>
      </w:r>
      <w:r>
        <w:t xml:space="preserve">   communion    </w:t>
      </w:r>
      <w:r>
        <w:t xml:space="preserve">   resurrection    </w:t>
      </w:r>
      <w:r>
        <w:t xml:space="preserve">   Jesus    </w:t>
      </w:r>
      <w:r>
        <w:t xml:space="preserve">   believe    </w:t>
      </w:r>
      <w:r>
        <w:t xml:space="preserve">   Christ    </w:t>
      </w:r>
      <w:r>
        <w:t xml:space="preserve">   Father    </w:t>
      </w:r>
      <w:r>
        <w:t xml:space="preserve">   maker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Apostles Creed</dc:title>
  <dcterms:created xsi:type="dcterms:W3CDTF">2021-10-11T01:27:46Z</dcterms:created>
  <dcterms:modified xsi:type="dcterms:W3CDTF">2021-10-11T01:27:46Z</dcterms:modified>
</cp:coreProperties>
</file>