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Apostle's Creed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believe in the Holy 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forgiveness of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believe in _______, the Father almighty.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____________ was founded by Jesus to teach us and to make us holy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crucified,_____, and buried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	The________ of saints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formal statement of Christian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Father, Son, and Holy Spirit.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will come again to _________ the living and the dead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descended into ________.</w:t>
            </w:r>
          </w:p>
        </w:tc>
      </w:tr>
    </w:tbl>
    <w:p>
      <w:pPr>
        <w:pStyle w:val="WordBankMedium"/>
      </w:pPr>
      <w:r>
        <w:t xml:space="preserve">   Spirit    </w:t>
      </w:r>
      <w:r>
        <w:t xml:space="preserve">   God    </w:t>
      </w:r>
      <w:r>
        <w:t xml:space="preserve">   died     </w:t>
      </w:r>
      <w:r>
        <w:t xml:space="preserve">   communion     </w:t>
      </w:r>
      <w:r>
        <w:t xml:space="preserve">   creed    </w:t>
      </w:r>
      <w:r>
        <w:t xml:space="preserve">   Trinity     </w:t>
      </w:r>
      <w:r>
        <w:t xml:space="preserve">   sins    </w:t>
      </w:r>
      <w:r>
        <w:t xml:space="preserve">   church     </w:t>
      </w:r>
      <w:r>
        <w:t xml:space="preserve">   hell    </w:t>
      </w:r>
      <w:r>
        <w:t xml:space="preserve">   judge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Apostle's Creed </dc:title>
  <dcterms:created xsi:type="dcterms:W3CDTF">2021-10-11T01:28:16Z</dcterms:created>
  <dcterms:modified xsi:type="dcterms:W3CDTF">2021-10-11T01:28:16Z</dcterms:modified>
</cp:coreProperties>
</file>