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Apostle's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life everlasting    </w:t>
      </w:r>
      <w:r>
        <w:t xml:space="preserve">   body    </w:t>
      </w:r>
      <w:r>
        <w:t xml:space="preserve">   resurrection    </w:t>
      </w:r>
      <w:r>
        <w:t xml:space="preserve">   sins    </w:t>
      </w:r>
      <w:r>
        <w:t xml:space="preserve">   forgiveness    </w:t>
      </w:r>
      <w:r>
        <w:t xml:space="preserve">   saints    </w:t>
      </w:r>
      <w:r>
        <w:t xml:space="preserve">   communion    </w:t>
      </w:r>
      <w:r>
        <w:t xml:space="preserve">   church    </w:t>
      </w:r>
      <w:r>
        <w:t xml:space="preserve">   catholic    </w:t>
      </w:r>
      <w:r>
        <w:t xml:space="preserve">   holy    </w:t>
      </w:r>
      <w:r>
        <w:t xml:space="preserve">   right hand of God    </w:t>
      </w:r>
      <w:r>
        <w:t xml:space="preserve">   seated    </w:t>
      </w:r>
      <w:r>
        <w:t xml:space="preserve">   ascended    </w:t>
      </w:r>
      <w:r>
        <w:t xml:space="preserve">   third day    </w:t>
      </w:r>
      <w:r>
        <w:t xml:space="preserve">   rose again    </w:t>
      </w:r>
      <w:r>
        <w:t xml:space="preserve">   dead    </w:t>
      </w:r>
      <w:r>
        <w:t xml:space="preserve">   descended    </w:t>
      </w:r>
      <w:r>
        <w:t xml:space="preserve">   buried    </w:t>
      </w:r>
      <w:r>
        <w:t xml:space="preserve">   died    </w:t>
      </w:r>
      <w:r>
        <w:t xml:space="preserve">   crucified    </w:t>
      </w:r>
      <w:r>
        <w:t xml:space="preserve">   Pontius Pilate    </w:t>
      </w:r>
      <w:r>
        <w:t xml:space="preserve">   suffered    </w:t>
      </w:r>
      <w:r>
        <w:t xml:space="preserve">   virgin mary    </w:t>
      </w:r>
      <w:r>
        <w:t xml:space="preserve">   Holy Spirit    </w:t>
      </w:r>
      <w:r>
        <w:t xml:space="preserve">   Lord    </w:t>
      </w:r>
      <w:r>
        <w:t xml:space="preserve">   God's only Son    </w:t>
      </w:r>
      <w:r>
        <w:t xml:space="preserve">   Earth    </w:t>
      </w:r>
      <w:r>
        <w:t xml:space="preserve">   Heaven    </w:t>
      </w:r>
      <w:r>
        <w:t xml:space="preserve">   Creator    </w:t>
      </w:r>
      <w:r>
        <w:t xml:space="preserve">   Jesus Christ    </w:t>
      </w:r>
      <w:r>
        <w:t xml:space="preserve">   Almighty    </w:t>
      </w:r>
      <w:r>
        <w:t xml:space="preserve">   God the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Apostle's Creed</dc:title>
  <dcterms:created xsi:type="dcterms:W3CDTF">2021-10-11T01:28:31Z</dcterms:created>
  <dcterms:modified xsi:type="dcterms:W3CDTF">2021-10-11T01:28:31Z</dcterms:modified>
</cp:coreProperties>
</file>