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Appalachian Plateau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size of this region compared to the other regions.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 birds like to nest in the plateau?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native orchid found in the Appalachian Plateau?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important industry in this region.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region is this region bordered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mined for in this region?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animal lives in the caves under the plateaus?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Direction used to tell where the Appalachian Plateau is in Georgia.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type of sedimentary rock this region is underlaid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inside this region?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Appalachian Plateau Crossword Puzzle</dc:title>
  <dcterms:created xsi:type="dcterms:W3CDTF">2021-10-11T01:29:38Z</dcterms:created>
  <dcterms:modified xsi:type="dcterms:W3CDTF">2021-10-11T01:29:38Z</dcterms:modified>
</cp:coreProperties>
</file>