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Appendicular 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Bones united by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blow the knee joint is most vulnerable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fluid in joint cavities that assists in joint movements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joint is a suture?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Joint class based on binding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Joint class based on amount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Freely movable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Articular discs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Anatomical name for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Swelling and tenderness of joints. There are 3 types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Conversion of fibrous tissue into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Biaxial joints like the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Technical name for the "knee-cap"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Bone located on the medial side of the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Increases joint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and most complex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Immovable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bone that comprises the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Disease transmitted by tick bites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joint with movement in 2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most freely moving joint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Bone that comprises the shin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Appendicular Skeleton</dc:title>
  <dcterms:created xsi:type="dcterms:W3CDTF">2021-10-14T03:40:37Z</dcterms:created>
  <dcterms:modified xsi:type="dcterms:W3CDTF">2021-10-14T03:40:37Z</dcterms:modified>
</cp:coreProperties>
</file>