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Appetizer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Seperate into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Enthusiasm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have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Lacking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</dc:title>
  <dcterms:created xsi:type="dcterms:W3CDTF">2021-10-11T01:28:38Z</dcterms:created>
  <dcterms:modified xsi:type="dcterms:W3CDTF">2021-10-11T01:28:38Z</dcterms:modified>
</cp:coreProperties>
</file>