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Appetizer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Newton discoverd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Push or pull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object at rest will remain @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Its harder to move a 16-wheeler than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Objects do not want to change their motion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______________________ was a physicist and mathematician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Accleration depends on the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more momentum a object has the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every action there is a oppsite but equal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more __________ a object has the harder it is 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______________________ depends on the objects mass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Italian astronomer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forces put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Objects dont want to change their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discoverd the laws of motion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 </dc:title>
  <dcterms:created xsi:type="dcterms:W3CDTF">2021-10-11T01:28:19Z</dcterms:created>
  <dcterms:modified xsi:type="dcterms:W3CDTF">2021-10-11T01:28:19Z</dcterms:modified>
</cp:coreProperties>
</file>