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Appetizers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How large is one order of wings? (answer in pounds)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do servers or takeaway staff add to cheese fries before it leaves the app window?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appetizer comes with Cheese fries, mac and cheese bites, and bloomin onion petals?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are volcano shrimp topped with?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How many mac and cheese bites come in one order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Creole orange marmalade sauce comes with what appetizer?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Grilled Shrimp on the Barbie is served with grilled artisan bread, roasted garlic butter and fresh 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is the abbreviation for the Alice Springs Chicken Quesadilla?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is a colossal onion breaded and deep fried served with a mayonnaise horseradish sauce called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sauce comes with the Alice Springs Chicken Quesadilla?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the abbreviation for the steakhouse quesadilla?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Seared peppered Ahi Appetizer is served atop 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How many shrimp come in the Grilled Shrimp on the Barbie (GSB) Appetizer?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Appetizers</dc:title>
  <dcterms:created xsi:type="dcterms:W3CDTF">2021-10-11T01:29:17Z</dcterms:created>
  <dcterms:modified xsi:type="dcterms:W3CDTF">2021-10-11T01:29:17Z</dcterms:modified>
</cp:coreProperties>
</file>