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Appetizers week 3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aftertaste    </w:t>
      </w:r>
      <w:r>
        <w:t xml:space="preserve">   foresight    </w:t>
      </w:r>
      <w:r>
        <w:t xml:space="preserve">   precede    </w:t>
      </w:r>
      <w:r>
        <w:t xml:space="preserve">   afterthought    </w:t>
      </w:r>
      <w:r>
        <w:t xml:space="preserve">   postdate    </w:t>
      </w:r>
      <w:r>
        <w:t xml:space="preserve">   forefathers    </w:t>
      </w:r>
      <w:r>
        <w:t xml:space="preserve">   prehistoric    </w:t>
      </w:r>
      <w:r>
        <w:t xml:space="preserve">   afterword    </w:t>
      </w:r>
      <w:r>
        <w:t xml:space="preserve">   postseason    </w:t>
      </w:r>
      <w:r>
        <w:t xml:space="preserve">   foreword    </w:t>
      </w:r>
      <w:r>
        <w:t xml:space="preserve">   predict    </w:t>
      </w:r>
      <w:r>
        <w:t xml:space="preserve">   afternoon    </w:t>
      </w:r>
      <w:r>
        <w:t xml:space="preserve">   postpone    </w:t>
      </w:r>
      <w:r>
        <w:t xml:space="preserve">   foretell    </w:t>
      </w:r>
      <w:r>
        <w:t xml:space="preserve">   prepare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Appetizers week 3 #1</dc:title>
  <dcterms:created xsi:type="dcterms:W3CDTF">2021-10-11T01:28:22Z</dcterms:created>
  <dcterms:modified xsi:type="dcterms:W3CDTF">2021-10-11T01:28:22Z</dcterms:modified>
</cp:coreProperties>
</file>