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Apple 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 secures your Apple ID account by establishing "trusted" devices. To "trust" a device, you must enter a validation code that Apple sends to another trusted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allows families to share iTunes Store, iBooks Store, and App Store purchases. Shared content must have licensing that allows sharing.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appleid.apple.com, you can generate a __________ as an AppleCare identity-verification method.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context of Apple ID training, a _______ is any Apple product that has an operating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_________ is a personal account that you use to access Apple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is a Find My [device] feature that remotely erases a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___________ is an email message that Apple sends you to confirm that you can access a particular email address.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 is an Apple service that hosts files and apps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use the _______ to manage your Apple ID account. Clicking "Forgot Apple ID or password?"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 is an Apple service that allows you to track your devices. If you lose a device, you can perform several actions using Find My [device].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_________ is the adult in a Family Sharing group who agrees to pay for purchases that other family members make. Family Sharing requires a family organizer.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lose your iOS device, the Find My [iOS device] service offers ________, which prevents others from using your iOS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__________is a feature of Find My [device]. Turning on ________locks your device with a passcode so others can't access your personal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____________ is one from which Apple has received a reply to a verification email.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your Apple ID account. With ____________, a time-sensitive code is sent to your SMS-capable device.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forget your Apple ID security questions, Apple sends an email message to your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Apple uses _______ with user-defined answers—to help verify the identity of anyone trying to access an Apple ID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______ address associated with your Apple ID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____________ provides Advisors Apple ID account-management tools, including ownership verification.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ID</dc:title>
  <dcterms:created xsi:type="dcterms:W3CDTF">2021-10-11T01:28:47Z</dcterms:created>
  <dcterms:modified xsi:type="dcterms:W3CDTF">2021-10-11T01:28:47Z</dcterms:modified>
</cp:coreProperties>
</file>