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Appliances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Toaster    </w:t>
      </w:r>
      <w:r>
        <w:t xml:space="preserve">   Juicer    </w:t>
      </w:r>
      <w:r>
        <w:t xml:space="preserve">   Blender    </w:t>
      </w:r>
      <w:r>
        <w:t xml:space="preserve">   Lamp    </w:t>
      </w:r>
      <w:r>
        <w:t xml:space="preserve">   Printer    </w:t>
      </w:r>
      <w:r>
        <w:t xml:space="preserve">   Computer    </w:t>
      </w:r>
      <w:r>
        <w:t xml:space="preserve">   Tv    </w:t>
      </w:r>
      <w:r>
        <w:t xml:space="preserve">   Vacuum cleaner    </w:t>
      </w:r>
      <w:r>
        <w:t xml:space="preserve">   Dryer    </w:t>
      </w:r>
      <w:r>
        <w:t xml:space="preserve">   Washing machine    </w:t>
      </w:r>
      <w:r>
        <w:t xml:space="preserve">   Oven    </w:t>
      </w:r>
      <w:r>
        <w:t xml:space="preserve">   Fridge    </w:t>
      </w:r>
      <w:r>
        <w:t xml:space="preserve">   Microwave    </w:t>
      </w:r>
      <w:r>
        <w:t xml:space="preserve">   Kettle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Appliances</dc:title>
  <dcterms:created xsi:type="dcterms:W3CDTF">2021-10-11T01:30:08Z</dcterms:created>
  <dcterms:modified xsi:type="dcterms:W3CDTF">2021-10-11T01:30:08Z</dcterms:modified>
</cp:coreProperties>
</file>