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Application software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Drop down menus from which you can access commands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keywords on the keyboard to enter data and instructions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Writes text ,graphics,audio ad video files on a recordable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Second generation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Translates symbolic code written in assembler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Programs designs to perform task associated with the direct control and management of computer hardware and the execution of application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Allow you to use windows ,menus and visual images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Provided at no cost to a user by the company that retains all the right to the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Translates and executes one program source code at a timw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Programs that allow end user to accomplish certain tasks to meet the information processing needs of end users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1of three categories of system software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generation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Donated for public use.and has no copyright restrictions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Performs functions specific to the business or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Provided for use,modifications and redistribution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Converts a complete source code program into a machine language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Anti spam program attempts to remove spam before it reaches recipients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Fourth generation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Distributed at no cost for a trial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Mass produced application software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software</dc:title>
  <dcterms:created xsi:type="dcterms:W3CDTF">2021-10-11T01:29:11Z</dcterms:created>
  <dcterms:modified xsi:type="dcterms:W3CDTF">2021-10-11T01:29:11Z</dcterms:modified>
</cp:coreProperties>
</file>