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Applications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Displays active cells Contents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Solid Square in the lower right corner of a selected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application used to store and analyze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Doesn't change when copied because there is a dollar sign in front of the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Function that calculates the periodic payment for an installment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Excel 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Selected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Both letter of the Column and Number of 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Function that adds the values in a range of cells then divides the result by the number of cells in the range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Function that adds the values in a range of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Selection of two or more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Display a worksheet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Performs a Calculation that results in a single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Make two Different cells into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the cells going Horizontally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cells All going vertically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Refers to the Row or column the information was copied 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</dc:title>
  <dcterms:created xsi:type="dcterms:W3CDTF">2021-10-11T01:28:38Z</dcterms:created>
  <dcterms:modified xsi:type="dcterms:W3CDTF">2021-10-11T01:28:38Z</dcterms:modified>
</cp:coreProperties>
</file>