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Applied productivity tools with advanced application techniques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MICROSOFT    </w:t>
      </w:r>
      <w:r>
        <w:t xml:space="preserve">   MICROSOFT OUTLOOK    </w:t>
      </w:r>
      <w:r>
        <w:t xml:space="preserve">   MICROSOFT POWERPOINT    </w:t>
      </w:r>
      <w:r>
        <w:t xml:space="preserve">   MICROSOFT WORD    </w:t>
      </w:r>
      <w:r>
        <w:t xml:space="preserve">   Quick Access Toolbar    </w:t>
      </w:r>
      <w:r>
        <w:t xml:space="preserve">   Document Area    </w:t>
      </w:r>
      <w:r>
        <w:t xml:space="preserve">   Tabs    </w:t>
      </w:r>
      <w:r>
        <w:t xml:space="preserve">   Control buttons    </w:t>
      </w:r>
      <w:r>
        <w:t xml:space="preserve">   Status bar    </w:t>
      </w:r>
      <w:r>
        <w:t xml:space="preserve">   Scroll bar    </w:t>
      </w:r>
      <w:r>
        <w:t xml:space="preserve">   Groups    </w:t>
      </w:r>
      <w:r>
        <w:t xml:space="preserve">   Dialog box launcher    </w:t>
      </w:r>
      <w:r>
        <w:t xml:space="preserve">   Ribbons    </w:t>
      </w:r>
      <w:r>
        <w:t xml:space="preserve">   Microsoft Excel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productivity tools with advanced application techniques </dc:title>
  <dcterms:created xsi:type="dcterms:W3CDTF">2021-10-12T13:55:27Z</dcterms:created>
  <dcterms:modified xsi:type="dcterms:W3CDTF">2021-10-12T13:55:27Z</dcterms:modified>
</cp:coreProperties>
</file>