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Appreciation/Recognition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ACCOUNTABLE    </w:t>
      </w:r>
      <w:r>
        <w:t xml:space="preserve">   APPRECIATE    </w:t>
      </w:r>
      <w:r>
        <w:t xml:space="preserve">   ATTITUDE    </w:t>
      </w:r>
      <w:r>
        <w:t xml:space="preserve">   AWESOME    </w:t>
      </w:r>
      <w:r>
        <w:t xml:space="preserve">   BE HERE    </w:t>
      </w:r>
      <w:r>
        <w:t xml:space="preserve">   BLUE CHIP    </w:t>
      </w:r>
      <w:r>
        <w:t xml:space="preserve">   COMMITTED    </w:t>
      </w:r>
      <w:r>
        <w:t xml:space="preserve">   FANTASTIC    </w:t>
      </w:r>
      <w:r>
        <w:t xml:space="preserve">   GALAXY OF THANKS    </w:t>
      </w:r>
      <w:r>
        <w:t xml:space="preserve">   GOALS    </w:t>
      </w:r>
      <w:r>
        <w:t xml:space="preserve">   GRATEFUL    </w:t>
      </w:r>
      <w:r>
        <w:t xml:space="preserve">   GRATIFIED    </w:t>
      </w:r>
      <w:r>
        <w:t xml:space="preserve">   GREAT    </w:t>
      </w:r>
      <w:r>
        <w:t xml:space="preserve">   HARD WORK    </w:t>
      </w:r>
      <w:r>
        <w:t xml:space="preserve">   HELPFUL    </w:t>
      </w:r>
      <w:r>
        <w:t xml:space="preserve">   HERO    </w:t>
      </w:r>
      <w:r>
        <w:t xml:space="preserve">   INSPIRATION    </w:t>
      </w:r>
      <w:r>
        <w:t xml:space="preserve">   NUMBER ONE    </w:t>
      </w:r>
      <w:r>
        <w:t xml:space="preserve">   RECOGNITION    </w:t>
      </w:r>
      <w:r>
        <w:t xml:space="preserve">   RESPONSIBLE    </w:t>
      </w:r>
      <w:r>
        <w:t xml:space="preserve">   ROCK STAR    </w:t>
      </w:r>
      <w:r>
        <w:t xml:space="preserve">   SINCERE    </w:t>
      </w:r>
      <w:r>
        <w:t xml:space="preserve">   STAR PLAYER    </w:t>
      </w:r>
      <w:r>
        <w:t xml:space="preserve">   SUCCEED    </w:t>
      </w:r>
      <w:r>
        <w:t xml:space="preserve">   TEAM    </w:t>
      </w:r>
      <w:r>
        <w:t xml:space="preserve">   TEAM PLAYER    </w:t>
      </w:r>
      <w:r>
        <w:t xml:space="preserve">   THANK YOU    </w:t>
      </w:r>
      <w:r>
        <w:t xml:space="preserve">   THANKFUL    </w:t>
      </w:r>
      <w:r>
        <w:t xml:space="preserve">   YOU    </w:t>
      </w:r>
      <w:r>
        <w:t xml:space="preserve">   YOU HAVE BEEN CAUGHT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Appreciation/Recognition</dc:title>
  <dcterms:created xsi:type="dcterms:W3CDTF">2021-10-11T01:29:13Z</dcterms:created>
  <dcterms:modified xsi:type="dcterms:W3CDTF">2021-10-11T01:29:13Z</dcterms:modified>
</cp:coreProperties>
</file>