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Approaches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suggests that free will is an illusion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identical-twins, sharing 100 percent of their genes are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humanist approach does acknowledge this abstract concept, which many of the other approaches do 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type of learning done through reinforcement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belief that all knowledge comes from sensory expieriences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persons actual genetic makeup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SLT underestimates the influence of ... factors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type of reductionism that the cognative approach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humanistic approach claims that individuals are '...-determining'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token economy systems have been succesfully used in institutions such as hosptials and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where an individual immitates the behaviour of someone else who has been rewarded for such behaviour '... reinforcement'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 type of learning done through association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transferring feelings from the true source of distress onto a substitute target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way that genes are expressed through behavioural, physical and psychological characteristics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refusing to acknowledge something in order to protect yourself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cognative processes are not directly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if a concept is abstract it is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forcing a distressing memory out of the concious mind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morality principle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humanistic approach is ... (opposite of reductionist)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gaining knowledge of your own mental and emotional state after observing your own concious thoughts and feelings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non-identical twins, sharing 50 percent of the same genes are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suggested the 'hierachy of needs'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self-actualisation, is the idea that each person has an '...' ability to achieve their full potential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reality principle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SLT - behaviour is learned through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pleasure principle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Approaches</dc:title>
  <dcterms:created xsi:type="dcterms:W3CDTF">2021-10-11T01:28:47Z</dcterms:created>
  <dcterms:modified xsi:type="dcterms:W3CDTF">2021-10-11T01:28:47Z</dcterms:modified>
</cp:coreProperties>
</file>