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iMovie     </w:t>
      </w:r>
      <w:r>
        <w:t xml:space="preserve">   Wattpad     </w:t>
      </w:r>
      <w:r>
        <w:t xml:space="preserve">   What's app     </w:t>
      </w:r>
      <w:r>
        <w:t xml:space="preserve">   Google     </w:t>
      </w:r>
      <w:r>
        <w:t xml:space="preserve">   Vsco     </w:t>
      </w:r>
      <w:r>
        <w:t xml:space="preserve">   Tumblr     </w:t>
      </w:r>
      <w:r>
        <w:t xml:space="preserve">   Kik     </w:t>
      </w:r>
      <w:r>
        <w:t xml:space="preserve">   Snapchat     </w:t>
      </w:r>
      <w:r>
        <w:t xml:space="preserve">   Vine    </w:t>
      </w:r>
      <w:r>
        <w:t xml:space="preserve">   Twitter    </w:t>
      </w:r>
      <w:r>
        <w:t xml:space="preserve">   Instagram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Apps</dc:title>
  <dcterms:created xsi:type="dcterms:W3CDTF">2021-10-11T01:28:44Z</dcterms:created>
  <dcterms:modified xsi:type="dcterms:W3CDTF">2021-10-11T01:28:44Z</dcterms:modified>
</cp:coreProperties>
</file>