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April 15, 2020 Tax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tax you must pay is called your tax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you find your tax 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social security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your total tax payments are greater than the total tax you 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Income a person receives from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Money before any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should receive your W-2 by the end of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W-2 if your _____ and Tax Statement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your filling status is single you will receive a _______ deduction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of a progressive tax is the ______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Individual Retirement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Income that you must pay federal taxes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S.S. 5 is an application for a _______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W-4 is called _______ Allowance Certificate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Single, Married Filing Jointly, Married Filing Separately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file your taxes by the 15th of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example of a regressive tax is the _____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review of your tax return by the 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determined by your W-4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Business expenses &amp; medical expenses are _______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Federal agency responsible for collecting 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common way taxes are filed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2020 Tax Day!</dc:title>
  <dcterms:created xsi:type="dcterms:W3CDTF">2022-08-22T22:44:39Z</dcterms:created>
  <dcterms:modified xsi:type="dcterms:W3CDTF">2022-08-22T22:44:39Z</dcterms:modified>
</cp:coreProperties>
</file>