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April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aprilfools    </w:t>
      </w:r>
      <w:r>
        <w:t xml:space="preserve">   bloom    </w:t>
      </w:r>
      <w:r>
        <w:t xml:space="preserve">   bunnies    </w:t>
      </w:r>
      <w:r>
        <w:t xml:space="preserve">   butterfly    </w:t>
      </w:r>
      <w:r>
        <w:t xml:space="preserve">   chick    </w:t>
      </w:r>
      <w:r>
        <w:t xml:space="preserve">   chicks    </w:t>
      </w:r>
      <w:r>
        <w:t xml:space="preserve">   cleaning    </w:t>
      </w:r>
      <w:r>
        <w:t xml:space="preserve">   cross    </w:t>
      </w:r>
      <w:r>
        <w:t xml:space="preserve">   daffodil    </w:t>
      </w:r>
      <w:r>
        <w:t xml:space="preserve">   Easter    </w:t>
      </w:r>
      <w:r>
        <w:t xml:space="preserve">   eggs    </w:t>
      </w:r>
      <w:r>
        <w:t xml:space="preserve">   flowers    </w:t>
      </w:r>
      <w:r>
        <w:t xml:space="preserve">   galoshes    </w:t>
      </w:r>
      <w:r>
        <w:t xml:space="preserve">   garden    </w:t>
      </w:r>
      <w:r>
        <w:t xml:space="preserve">   green    </w:t>
      </w:r>
      <w:r>
        <w:t xml:space="preserve">   hyacinth    </w:t>
      </w:r>
      <w:r>
        <w:t xml:space="preserve">   lambs    </w:t>
      </w:r>
      <w:r>
        <w:t xml:space="preserve">   nest    </w:t>
      </w:r>
      <w:r>
        <w:t xml:space="preserve">   puddles    </w:t>
      </w:r>
      <w:r>
        <w:t xml:space="preserve">   rain    </w:t>
      </w:r>
      <w:r>
        <w:t xml:space="preserve">   rainbow    </w:t>
      </w:r>
      <w:r>
        <w:t xml:space="preserve">   raincoat    </w:t>
      </w:r>
      <w:r>
        <w:t xml:space="preserve">   robin    </w:t>
      </w:r>
      <w:r>
        <w:t xml:space="preserve">   showers    </w:t>
      </w:r>
      <w:r>
        <w:t xml:space="preserve">   spring    </w:t>
      </w:r>
      <w:r>
        <w:t xml:space="preserve">   storms    </w:t>
      </w:r>
      <w:r>
        <w:t xml:space="preserve">   sunshine    </w:t>
      </w:r>
      <w:r>
        <w:t xml:space="preserve">   tulips    </w:t>
      </w:r>
      <w:r>
        <w:t xml:space="preserve">   umbrella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</dc:title>
  <dcterms:created xsi:type="dcterms:W3CDTF">2021-10-11T01:30:22Z</dcterms:created>
  <dcterms:modified xsi:type="dcterms:W3CDTF">2021-10-11T01:30:22Z</dcterms:modified>
</cp:coreProperties>
</file>