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24th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transcontinental    </w:t>
      </w:r>
      <w:r>
        <w:t xml:space="preserve">   impatient    </w:t>
      </w:r>
      <w:r>
        <w:t xml:space="preserve">   decrease    </w:t>
      </w:r>
      <w:r>
        <w:t xml:space="preserve">   incorrect    </w:t>
      </w:r>
      <w:r>
        <w:t xml:space="preserve">   preheat    </w:t>
      </w:r>
      <w:r>
        <w:t xml:space="preserve">   informal    </w:t>
      </w:r>
      <w:r>
        <w:t xml:space="preserve">   irregular    </w:t>
      </w:r>
      <w:r>
        <w:t xml:space="preserve">   detach    </w:t>
      </w:r>
      <w:r>
        <w:t xml:space="preserve">   derail    </w:t>
      </w:r>
      <w:r>
        <w:t xml:space="preserve">   translate    </w:t>
      </w:r>
      <w:r>
        <w:t xml:space="preserve">   invisible    </w:t>
      </w:r>
      <w:r>
        <w:t xml:space="preserve">   illegal    </w:t>
      </w:r>
      <w:r>
        <w:t xml:space="preserve">   pretest    </w:t>
      </w:r>
      <w:r>
        <w:t xml:space="preserve">   interact    </w:t>
      </w:r>
      <w:r>
        <w:t xml:space="preserve">   interview    </w:t>
      </w:r>
      <w:r>
        <w:t xml:space="preserve">   transform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24th</dc:title>
  <dcterms:created xsi:type="dcterms:W3CDTF">2021-10-11T01:28:57Z</dcterms:created>
  <dcterms:modified xsi:type="dcterms:W3CDTF">2021-10-11T01:28:57Z</dcterms:modified>
</cp:coreProperties>
</file>