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who    </w:t>
      </w:r>
      <w:r>
        <w:t xml:space="preserve">   why    </w:t>
      </w:r>
      <w:r>
        <w:t xml:space="preserve">   here    </w:t>
      </w:r>
      <w:r>
        <w:t xml:space="preserve">   says    </w:t>
      </w:r>
      <w:r>
        <w:t xml:space="preserve">   our    </w:t>
      </w:r>
      <w:r>
        <w:t xml:space="preserve">   trunks    </w:t>
      </w:r>
      <w:r>
        <w:t xml:space="preserve">   split    </w:t>
      </w:r>
      <w:r>
        <w:t xml:space="preserve">   stinging    </w:t>
      </w:r>
      <w:r>
        <w:t xml:space="preserve">   printed    </w:t>
      </w:r>
      <w:r>
        <w:t xml:space="preserve">   twisted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</dc:title>
  <dcterms:created xsi:type="dcterms:W3CDTF">2021-10-11T01:28:59Z</dcterms:created>
  <dcterms:modified xsi:type="dcterms:W3CDTF">2021-10-11T01:28:59Z</dcterms:modified>
</cp:coreProperties>
</file>