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April Showers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April Fool's Day    </w:t>
      </w:r>
      <w:r>
        <w:t xml:space="preserve">   Aries    </w:t>
      </w:r>
      <w:r>
        <w:t xml:space="preserve">   Baseball    </w:t>
      </w:r>
      <w:r>
        <w:t xml:space="preserve">   Basket    </w:t>
      </w:r>
      <w:r>
        <w:t xml:space="preserve">   Beginning    </w:t>
      </w:r>
      <w:r>
        <w:t xml:space="preserve">   Bloom    </w:t>
      </w:r>
      <w:r>
        <w:t xml:space="preserve">   Bunny    </w:t>
      </w:r>
      <w:r>
        <w:t xml:space="preserve">   Chicks    </w:t>
      </w:r>
      <w:r>
        <w:t xml:space="preserve">   Chocolate    </w:t>
      </w:r>
      <w:r>
        <w:t xml:space="preserve">   Earth Day    </w:t>
      </w:r>
      <w:r>
        <w:t xml:space="preserve">   Easter    </w:t>
      </w:r>
      <w:r>
        <w:t xml:space="preserve">   Flowers    </w:t>
      </w:r>
      <w:r>
        <w:t xml:space="preserve">   Green    </w:t>
      </w:r>
      <w:r>
        <w:t xml:space="preserve">   Grow    </w:t>
      </w:r>
      <w:r>
        <w:t xml:space="preserve">   Jellybeans    </w:t>
      </w:r>
      <w:r>
        <w:t xml:space="preserve">   Jokes    </w:t>
      </w:r>
      <w:r>
        <w:t xml:space="preserve">   Planting    </w:t>
      </w:r>
      <w:r>
        <w:t xml:space="preserve">   Plow    </w:t>
      </w:r>
      <w:r>
        <w:t xml:space="preserve">   Puddles    </w:t>
      </w:r>
      <w:r>
        <w:t xml:space="preserve">   Showers    </w:t>
      </w:r>
      <w:r>
        <w:t xml:space="preserve">   Spring    </w:t>
      </w:r>
      <w:r>
        <w:t xml:space="preserve">   Sun    </w:t>
      </w:r>
      <w:r>
        <w:t xml:space="preserve">   Taurus    </w:t>
      </w:r>
      <w:r>
        <w:t xml:space="preserve">   Warmer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Showers</dc:title>
  <dcterms:created xsi:type="dcterms:W3CDTF">2021-10-11T01:28:56Z</dcterms:created>
  <dcterms:modified xsi:type="dcterms:W3CDTF">2021-10-11T01:28:56Z</dcterms:modified>
</cp:coreProperties>
</file>