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Showers Bring May Flowers</w:t>
      </w:r>
    </w:p>
    <w:p>
      <w:pPr>
        <w:pStyle w:val="Questions"/>
      </w:pPr>
      <w:r>
        <w:t xml:space="preserve">1. EDYBOE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TLRTEE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TERIS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EIDRD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NORYRGIW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SUITESD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LGAINYP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BTMDEEI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YLASP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ECHPTRA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YPEDLA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USTIDDE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RNRYHIGU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SYGINTDU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RUEHIRD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RDIET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NGYRID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URHRISE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NYTIGR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DSREI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Showers Bring May Flowers</dc:title>
  <dcterms:created xsi:type="dcterms:W3CDTF">2021-10-11T01:30:11Z</dcterms:created>
  <dcterms:modified xsi:type="dcterms:W3CDTF">2021-10-11T01:30:11Z</dcterms:modified>
</cp:coreProperties>
</file>