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april fools    </w:t>
      </w:r>
      <w:r>
        <w:t xml:space="preserve">   birds    </w:t>
      </w:r>
      <w:r>
        <w:t xml:space="preserve">   butterflies    </w:t>
      </w:r>
      <w:r>
        <w:t xml:space="preserve">   earth    </w:t>
      </w:r>
      <w:r>
        <w:t xml:space="preserve">   easter    </w:t>
      </w:r>
      <w:r>
        <w:t xml:space="preserve">   flowers    </w:t>
      </w:r>
      <w:r>
        <w:t xml:space="preserve">   outside    </w:t>
      </w:r>
      <w:r>
        <w:t xml:space="preserve">   plants    </w:t>
      </w:r>
      <w:r>
        <w:t xml:space="preserve">   spring    </w:t>
      </w:r>
      <w:r>
        <w:t xml:space="preserve">   trees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</dc:title>
  <dcterms:created xsi:type="dcterms:W3CDTF">2021-10-11T01:28:43Z</dcterms:created>
  <dcterms:modified xsi:type="dcterms:W3CDTF">2021-10-11T01:28:43Z</dcterms:modified>
</cp:coreProperties>
</file>