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April is Occupational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Pain    </w:t>
      </w:r>
      <w:r>
        <w:t xml:space="preserve">   Orthotic    </w:t>
      </w:r>
      <w:r>
        <w:t xml:space="preserve">   Balance    </w:t>
      </w:r>
      <w:r>
        <w:t xml:space="preserve">   Memory    </w:t>
      </w:r>
      <w:r>
        <w:t xml:space="preserve">   Hand Therapy    </w:t>
      </w:r>
      <w:r>
        <w:t xml:space="preserve">   Fine Motor Skills    </w:t>
      </w:r>
      <w:r>
        <w:t xml:space="preserve">   Self Feeding    </w:t>
      </w:r>
      <w:r>
        <w:t xml:space="preserve">   Walker    </w:t>
      </w:r>
      <w:r>
        <w:t xml:space="preserve">   Activity Of Daily Living    </w:t>
      </w:r>
      <w:r>
        <w:t xml:space="preserve">   Meaningful Activity    </w:t>
      </w:r>
      <w:r>
        <w:t xml:space="preserve">   Wheelchair    </w:t>
      </w:r>
      <w:r>
        <w:t xml:space="preserve">   Fracture    </w:t>
      </w:r>
      <w:r>
        <w:t xml:space="preserve">   Joint    </w:t>
      </w:r>
      <w:r>
        <w:t xml:space="preserve">   Rehab    </w:t>
      </w:r>
      <w:r>
        <w:t xml:space="preserve">   Therapy    </w:t>
      </w:r>
      <w:r>
        <w:t xml:space="preserve">   Sock Aid    </w:t>
      </w:r>
      <w:r>
        <w:t xml:space="preserve">   Long Handle Reacher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is Occupational Therapy Month</dc:title>
  <dcterms:created xsi:type="dcterms:W3CDTF">2021-10-11T01:29:59Z</dcterms:created>
  <dcterms:modified xsi:type="dcterms:W3CDTF">2021-10-11T01:29:59Z</dcterms:modified>
</cp:coreProperties>
</file>